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4520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и науки Республики Хакасия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Городское управление образованием администрации города Черногорска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"Гимназия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физической культуры, технологии, искусства и ОБЖ</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06</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 </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МБОУ "Гимназия"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244-П</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1320504)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 xml:space="preserve">Черногорск </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452043" w:id="5"/>
    <w:p>
      <w:pPr>
        <w:sectPr>
          <w:pgSz w:w="11906" w:h="16383" w:orient="portrait"/>
        </w:sectPr>
      </w:pPr>
    </w:p>
    <w:bookmarkEnd w:id="5"/>
    <w:bookmarkEnd w:id="0"/>
    <w:bookmarkStart w:name="block-945204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9452044" w:id="7"/>
    <w:p>
      <w:pPr>
        <w:sectPr>
          <w:pgSz w:w="11906" w:h="16383" w:orient="portrait"/>
        </w:sectPr>
      </w:pPr>
    </w:p>
    <w:bookmarkEnd w:id="7"/>
    <w:bookmarkEnd w:id="6"/>
    <w:bookmarkStart w:name="block-945203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9452039" w:id="9"/>
    <w:p>
      <w:pPr>
        <w:sectPr>
          <w:pgSz w:w="11906" w:h="16383" w:orient="portrait"/>
        </w:sectPr>
      </w:pPr>
    </w:p>
    <w:bookmarkEnd w:id="9"/>
    <w:bookmarkEnd w:id="8"/>
    <w:bookmarkStart w:name="block-945204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9452040" w:id="11"/>
    <w:p>
      <w:pPr>
        <w:sectPr>
          <w:pgSz w:w="11906" w:h="16383" w:orient="portrait"/>
        </w:sectPr>
      </w:pPr>
    </w:p>
    <w:bookmarkEnd w:id="11"/>
    <w:bookmarkEnd w:id="10"/>
    <w:bookmarkStart w:name="block-945204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9452041" w:id="13"/>
    <w:p>
      <w:pPr>
        <w:sectPr>
          <w:pgSz w:w="16383" w:h="11906" w:orient="landscape"/>
        </w:sectPr>
      </w:pPr>
    </w:p>
    <w:bookmarkEnd w:id="13"/>
    <w:bookmarkEnd w:id="12"/>
    <w:bookmarkStart w:name="block-945204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r>
    </w:tbl>
    <w:p>
      <w:pPr>
        <w:sectPr>
          <w:pgSz w:w="16383" w:h="11906" w:orient="landscape"/>
        </w:sectPr>
      </w:pPr>
    </w:p>
    <w:bookmarkStart w:name="block-9452042" w:id="15"/>
    <w:p>
      <w:pPr>
        <w:sectPr>
          <w:pgSz w:w="16383" w:h="11906" w:orient="landscape"/>
        </w:sectPr>
      </w:pPr>
    </w:p>
    <w:bookmarkEnd w:id="15"/>
    <w:bookmarkEnd w:id="14"/>
    <w:bookmarkStart w:name="block-945204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7"/>
      <w:r>
        <w:rPr>
          <w:sz w:val="28"/>
        </w:rPr>
        <w:br/>
      </w:r>
      <w:bookmarkStart w:name="dea971fa-9aae-469c-8a9b-f4f233706a2c" w:id="18"/>
      <w:r>
        <w:rPr>
          <w:rFonts w:ascii="Times New Roman" w:hAnsi="Times New Roman"/>
          <w:b w:val="false"/>
          <w:i w:val="false"/>
          <w:color w:val="000000"/>
          <w:sz w:val="28"/>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9"/>
      <w:r>
        <w:rPr>
          <w:rFonts w:ascii="Times New Roman" w:hAnsi="Times New Roman"/>
          <w:b w:val="false"/>
          <w:i w:val="false"/>
          <w:color w:val="000000"/>
          <w:sz w:val="28"/>
        </w:rPr>
        <w:t>ОБЖ. Под ред. Егорова С.Н. Рабочая программа. 5-9 классы</w:t>
      </w:r>
      <w:bookmarkEnd w:id="19"/>
      <w:r>
        <w:rPr>
          <w:sz w:val="28"/>
        </w:rPr>
        <w:br/>
      </w:r>
      <w:r>
        <w:rPr>
          <w:sz w:val="28"/>
        </w:rPr>
        <w:br/>
      </w:r>
      <w:bookmarkStart w:name="74e04b93-2cd1-4981-bcb4-8787512a45d0" w:id="20"/>
      <w:r>
        <w:rPr>
          <w:rFonts w:ascii="Times New Roman" w:hAnsi="Times New Roman"/>
          <w:b w:val="false"/>
          <w:i w:val="false"/>
          <w:color w:val="000000"/>
          <w:sz w:val="28"/>
        </w:rPr>
        <w:t xml:space="preserve"> Основы безопасности жизнедеятельности Методическое пособие для учителя к завершённой предметной линии учебников под редакцией С. Н. Егорова</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21"/>
      <w:r>
        <w:rPr>
          <w:rFonts w:ascii="Times New Roman" w:hAnsi="Times New Roman"/>
          <w:b w:val="false"/>
          <w:i w:val="false"/>
          <w:color w:val="000000"/>
          <w:sz w:val="28"/>
        </w:rPr>
        <w:t xml:space="preserve"> http://sverdlovsk-school8.nm.ru/docobgd.htm Для учителя ОБЖД </w:t>
      </w:r>
      <w:bookmarkEnd w:id="21"/>
      <w:r>
        <w:rPr>
          <w:sz w:val="28"/>
        </w:rPr>
        <w:br/>
      </w:r>
      <w:r>
        <w:rPr>
          <w:sz w:val="28"/>
        </w:rPr>
        <w:br/>
      </w:r>
      <w:bookmarkStart w:name="4db1b891-46b6-424a-ab63-7fb5c2284dca" w:id="22"/>
      <w:r>
        <w:rPr>
          <w:rFonts w:ascii="Times New Roman" w:hAnsi="Times New Roman"/>
          <w:b w:val="false"/>
          <w:i w:val="false"/>
          <w:color w:val="000000"/>
          <w:sz w:val="28"/>
        </w:rPr>
        <w:t xml:space="preserve"> http://kchs.tomsk.gov.ru/azbuka_bez.htm Сайт Учебно-методического Цента ГУ МЧС России по Томской области </w:t>
      </w:r>
      <w:bookmarkEnd w:id="22"/>
      <w:r>
        <w:rPr>
          <w:sz w:val="28"/>
        </w:rPr>
        <w:br/>
      </w:r>
      <w:r>
        <w:rPr>
          <w:sz w:val="28"/>
        </w:rPr>
        <w:br/>
      </w:r>
      <w:bookmarkStart w:name="4db1b891-46b6-424a-ab63-7fb5c2284dca" w:id="23"/>
      <w:r>
        <w:rPr>
          <w:rFonts w:ascii="Times New Roman" w:hAnsi="Times New Roman"/>
          <w:b w:val="false"/>
          <w:i w:val="false"/>
          <w:color w:val="000000"/>
          <w:sz w:val="28"/>
        </w:rPr>
        <w:t xml:space="preserve"> http://www.novgorod.fio.ru/projects/Project1583/index.htm Первые шаги граждан в чрезвычайных ситуациях (памятка о правилах поведения граждан в чрезвычайных ситуациях) </w:t>
      </w:r>
      <w:bookmarkEnd w:id="23"/>
      <w:r>
        <w:rPr>
          <w:sz w:val="28"/>
        </w:rPr>
        <w:br/>
      </w:r>
      <w:r>
        <w:rPr>
          <w:sz w:val="28"/>
        </w:rPr>
        <w:br/>
      </w:r>
      <w:bookmarkStart w:name="4db1b891-46b6-424a-ab63-7fb5c2284dca" w:id="24"/>
      <w:r>
        <w:rPr>
          <w:rFonts w:ascii="Times New Roman" w:hAnsi="Times New Roman"/>
          <w:b w:val="false"/>
          <w:i w:val="false"/>
          <w:color w:val="000000"/>
          <w:sz w:val="28"/>
        </w:rPr>
        <w:t xml:space="preserve"> http://kombat.com.ua/stat.html Статьи по выживанию в различных экстремальных условиях </w:t>
      </w:r>
      <w:bookmarkEnd w:id="24"/>
      <w:r>
        <w:rPr>
          <w:sz w:val="28"/>
        </w:rPr>
        <w:br/>
      </w:r>
      <w:r>
        <w:rPr>
          <w:sz w:val="28"/>
        </w:rPr>
        <w:br/>
      </w:r>
      <w:bookmarkStart w:name="4db1b891-46b6-424a-ab63-7fb5c2284dca" w:id="25"/>
      <w:r>
        <w:rPr>
          <w:rFonts w:ascii="Times New Roman" w:hAnsi="Times New Roman"/>
          <w:b w:val="false"/>
          <w:i w:val="false"/>
          <w:color w:val="000000"/>
          <w:sz w:val="28"/>
        </w:rPr>
        <w:t xml:space="preserve"> http://www.spas-extreme.ru/ Портал детской безопасности </w:t>
      </w:r>
      <w:bookmarkEnd w:id="25"/>
      <w:r>
        <w:rPr>
          <w:sz w:val="28"/>
        </w:rPr>
        <w:br/>
      </w:r>
      <w:r>
        <w:rPr>
          <w:sz w:val="28"/>
        </w:rPr>
        <w:br/>
      </w:r>
      <w:bookmarkStart w:name="4db1b891-46b6-424a-ab63-7fb5c2284dca" w:id="26"/>
      <w:r>
        <w:rPr>
          <w:rFonts w:ascii="Times New Roman" w:hAnsi="Times New Roman"/>
          <w:b w:val="false"/>
          <w:i w:val="false"/>
          <w:color w:val="000000"/>
          <w:sz w:val="28"/>
        </w:rPr>
        <w:t xml:space="preserve"> http://www.novgorod.fio.ru/projects/Project1132/index.htm Автономное существование в природе – детям </w:t>
      </w:r>
      <w:bookmarkEnd w:id="26"/>
      <w:r>
        <w:rPr>
          <w:sz w:val="28"/>
        </w:rPr>
        <w:br/>
      </w:r>
      <w:r>
        <w:rPr>
          <w:sz w:val="28"/>
        </w:rPr>
        <w:br/>
      </w:r>
      <w:bookmarkStart w:name="4db1b891-46b6-424a-ab63-7fb5c2284dca" w:id="27"/>
      <w:r>
        <w:rPr>
          <w:rFonts w:ascii="Times New Roman" w:hAnsi="Times New Roman"/>
          <w:b w:val="false"/>
          <w:i w:val="false"/>
          <w:color w:val="000000"/>
          <w:sz w:val="28"/>
        </w:rPr>
        <w:t xml:space="preserve"> http://www.moskids.ru/ru/training_games/pdd/ Портал для малышей города Москвы (правила дорожного движения) </w:t>
      </w:r>
      <w:bookmarkEnd w:id="27"/>
      <w:r>
        <w:rPr>
          <w:sz w:val="28"/>
        </w:rPr>
        <w:br/>
      </w:r>
      <w:r>
        <w:rPr>
          <w:sz w:val="28"/>
        </w:rPr>
        <w:br/>
      </w:r>
      <w:bookmarkStart w:name="4db1b891-46b6-424a-ab63-7fb5c2284dca" w:id="28"/>
      <w:r>
        <w:rPr>
          <w:rFonts w:ascii="Times New Roman" w:hAnsi="Times New Roman"/>
          <w:b w:val="false"/>
          <w:i w:val="false"/>
          <w:color w:val="000000"/>
          <w:sz w:val="28"/>
        </w:rPr>
        <w:t xml:space="preserve"> http://www.moskids.ru/ru/training_games/your_safety/?id18=20741 i18=2 Портал для малышей города Москвы (твоя безопасность) </w:t>
      </w:r>
      <w:bookmarkEnd w:id="28"/>
      <w:r>
        <w:rPr>
          <w:sz w:val="28"/>
        </w:rPr>
        <w:br/>
      </w:r>
      <w:r>
        <w:rPr>
          <w:sz w:val="28"/>
        </w:rPr>
        <w:br/>
      </w:r>
      <w:bookmarkStart w:name="4db1b891-46b6-424a-ab63-7fb5c2284dca" w:id="29"/>
      <w:r>
        <w:rPr>
          <w:rFonts w:ascii="Times New Roman" w:hAnsi="Times New Roman"/>
          <w:b w:val="false"/>
          <w:i w:val="false"/>
          <w:color w:val="000000"/>
          <w:sz w:val="28"/>
        </w:rPr>
        <w:t xml:space="preserve"> 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bookmarkEnd w:id="29"/>
      <w:r>
        <w:rPr>
          <w:sz w:val="28"/>
        </w:rPr>
        <w:br/>
      </w:r>
      <w:r>
        <w:rPr>
          <w:sz w:val="28"/>
        </w:rPr>
        <w:br/>
      </w:r>
      <w:bookmarkStart w:name="4db1b891-46b6-424a-ab63-7fb5c2284dca" w:id="30"/>
      <w:r>
        <w:rPr>
          <w:rFonts w:ascii="Times New Roman" w:hAnsi="Times New Roman"/>
          <w:b w:val="false"/>
          <w:i w:val="false"/>
          <w:color w:val="000000"/>
          <w:sz w:val="28"/>
        </w:rPr>
        <w:t xml:space="preserve"> info@russmag.ru Журнал ОБЖ. Основы безопасности жизни </w:t>
      </w:r>
      <w:bookmarkEnd w:id="30"/>
      <w:r>
        <w:rPr>
          <w:sz w:val="28"/>
        </w:rPr>
        <w:br/>
      </w:r>
      <w:r>
        <w:rPr>
          <w:sz w:val="28"/>
        </w:rPr>
        <w:br/>
      </w:r>
      <w:bookmarkStart w:name="4db1b891-46b6-424a-ab63-7fb5c2284dca" w:id="31"/>
      <w:r>
        <w:rPr>
          <w:rFonts w:ascii="Times New Roman" w:hAnsi="Times New Roman"/>
          <w:b w:val="false"/>
          <w:i w:val="false"/>
          <w:color w:val="000000"/>
          <w:sz w:val="28"/>
        </w:rPr>
        <w:t xml:space="preserve"> vps@mail.ru Журнал Основы безопасности жизнедеятельности. Каталог вебресурсов по обеспечению безопасности. </w:t>
      </w:r>
      <w:bookmarkEnd w:id="31"/>
      <w:r>
        <w:rPr>
          <w:sz w:val="28"/>
        </w:rPr>
        <w:br/>
      </w:r>
      <w:r>
        <w:rPr>
          <w:sz w:val="28"/>
        </w:rPr>
        <w:br/>
      </w:r>
      <w:bookmarkStart w:name="4db1b891-46b6-424a-ab63-7fb5c2284dca" w:id="32"/>
      <w:r>
        <w:rPr>
          <w:rFonts w:ascii="Times New Roman" w:hAnsi="Times New Roman"/>
          <w:b w:val="false"/>
          <w:i w:val="false"/>
          <w:color w:val="000000"/>
          <w:sz w:val="28"/>
        </w:rPr>
        <w:t xml:space="preserve"> www.rusolymp.ru. Всероссийская олимпиада школьников, в т.ч. по основам безопасности жизнедеятельности. </w:t>
      </w:r>
      <w:bookmarkEnd w:id="32"/>
      <w:r>
        <w:rPr>
          <w:sz w:val="28"/>
        </w:rPr>
        <w:br/>
      </w:r>
      <w:r>
        <w:rPr>
          <w:sz w:val="28"/>
        </w:rPr>
        <w:br/>
      </w:r>
      <w:bookmarkStart w:name="4db1b891-46b6-424a-ab63-7fb5c2284dca" w:id="33"/>
      <w:r>
        <w:rPr>
          <w:rFonts w:ascii="Times New Roman" w:hAnsi="Times New Roman"/>
          <w:b w:val="false"/>
          <w:i w:val="false"/>
          <w:color w:val="000000"/>
          <w:sz w:val="28"/>
        </w:rPr>
        <w:t xml:space="preserve"> http://b23.ru/hsnc Учебное пособие по ОСНОВАМ ВОЕННОЙ СЛУЖБЫ.</w:t>
      </w:r>
      <w:bookmarkEnd w:id="33"/>
      <w:r>
        <w:rPr>
          <w:sz w:val="28"/>
        </w:rPr>
        <w:br/>
      </w:r>
      <w:r>
        <w:rPr>
          <w:sz w:val="28"/>
        </w:rPr>
        <w:br/>
      </w:r>
      <w:bookmarkStart w:name="4db1b891-46b6-424a-ab63-7fb5c2284dca" w:id="34"/>
      <w:r>
        <w:rPr>
          <w:rFonts w:ascii="Times New Roman" w:hAnsi="Times New Roman"/>
          <w:b w:val="false"/>
          <w:i w:val="false"/>
          <w:color w:val="000000"/>
          <w:sz w:val="28"/>
        </w:rPr>
        <w:t xml:space="preserve"> http://b23.ru/hsb9 Учебные атласы по медицинской подготовке.</w:t>
      </w:r>
      <w:bookmarkEnd w:id="34"/>
      <w:r>
        <w:rPr>
          <w:sz w:val="28"/>
        </w:rPr>
        <w:br/>
      </w:r>
      <w:r>
        <w:rPr>
          <w:sz w:val="28"/>
        </w:rPr>
        <w:br/>
      </w:r>
      <w:bookmarkStart w:name="4db1b891-46b6-424a-ab63-7fb5c2284dca" w:id="35"/>
      <w:r>
        <w:rPr>
          <w:rFonts w:ascii="Times New Roman" w:hAnsi="Times New Roman"/>
          <w:b w:val="false"/>
          <w:i w:val="false"/>
          <w:color w:val="000000"/>
          <w:sz w:val="28"/>
        </w:rPr>
        <w:t xml:space="preserve"> http://mukobg.jimdo.com/ Сайт преподавателя ОБЖ Идрисова Раниса Анваровича.</w:t>
      </w:r>
      <w:bookmarkEnd w:id="35"/>
      <w:r>
        <w:rPr>
          <w:sz w:val="28"/>
        </w:rPr>
        <w:br/>
      </w:r>
      <w:r>
        <w:rPr>
          <w:sz w:val="28"/>
        </w:rPr>
        <w:br/>
      </w:r>
      <w:r>
        <w:rPr>
          <w:sz w:val="28"/>
        </w:rPr>
        <w:br/>
      </w:r>
      <w:r>
        <w:rPr>
          <w:sz w:val="28"/>
        </w:rPr>
        <w:br/>
      </w:r>
      <w:bookmarkStart w:name="4db1b891-46b6-424a-ab63-7fb5c2284dca" w:id="36"/>
      <w:r>
        <w:rPr>
          <w:rFonts w:ascii="Times New Roman" w:hAnsi="Times New Roman"/>
          <w:b w:val="false"/>
          <w:i w:val="false"/>
          <w:color w:val="000000"/>
          <w:sz w:val="28"/>
        </w:rPr>
        <w:t xml:space="preserve"> ЭЛЕКТРОННЫЕ ТЕСТЫ ПРОВЕРЬ СЕБЯ .</w:t>
      </w:r>
      <w:bookmarkEnd w:id="36"/>
      <w:r>
        <w:rPr>
          <w:sz w:val="28"/>
        </w:rPr>
        <w:br/>
      </w:r>
      <w:r>
        <w:rPr>
          <w:sz w:val="28"/>
        </w:rPr>
        <w:br/>
      </w:r>
      <w:bookmarkStart w:name="4db1b891-46b6-424a-ab63-7fb5c2284dca" w:id="37"/>
      <w:r>
        <w:rPr>
          <w:rFonts w:ascii="Times New Roman" w:hAnsi="Times New Roman"/>
          <w:b w:val="false"/>
          <w:i w:val="false"/>
          <w:color w:val="000000"/>
          <w:sz w:val="28"/>
        </w:rPr>
        <w:t xml:space="preserve"> 1.http://b23.ru/hsoy - Тест по Гражданской защите.</w:t>
      </w:r>
      <w:bookmarkEnd w:id="37"/>
      <w:r>
        <w:rPr>
          <w:sz w:val="28"/>
        </w:rPr>
        <w:br/>
      </w:r>
      <w:r>
        <w:rPr>
          <w:sz w:val="28"/>
        </w:rPr>
        <w:br/>
      </w:r>
      <w:bookmarkStart w:name="4db1b891-46b6-424a-ab63-7fb5c2284dca" w:id="38"/>
      <w:r>
        <w:rPr>
          <w:rFonts w:ascii="Times New Roman" w:hAnsi="Times New Roman"/>
          <w:b w:val="false"/>
          <w:i w:val="false"/>
          <w:color w:val="000000"/>
          <w:sz w:val="28"/>
        </w:rPr>
        <w:t xml:space="preserve"> 2.http://b23.ru/hso0 - Тест по ОВС.</w:t>
      </w:r>
      <w:bookmarkEnd w:id="38"/>
      <w:r>
        <w:rPr>
          <w:sz w:val="28"/>
        </w:rPr>
        <w:br/>
      </w:r>
      <w:r>
        <w:rPr>
          <w:sz w:val="28"/>
        </w:rPr>
        <w:br/>
      </w:r>
      <w:bookmarkStart w:name="4db1b891-46b6-424a-ab63-7fb5c2284dca" w:id="39"/>
      <w:r>
        <w:rPr>
          <w:rFonts w:ascii="Times New Roman" w:hAnsi="Times New Roman"/>
          <w:b w:val="false"/>
          <w:i w:val="false"/>
          <w:color w:val="000000"/>
          <w:sz w:val="28"/>
        </w:rPr>
        <w:t xml:space="preserve"> 3.http://b23.ru/hso7 - Тест по ОБЖ 9класс</w:t>
      </w:r>
      <w:bookmarkEnd w:id="39"/>
      <w:r>
        <w:rPr>
          <w:sz w:val="28"/>
        </w:rPr>
        <w:br/>
      </w:r>
      <w:r>
        <w:rPr>
          <w:sz w:val="28"/>
        </w:rPr>
        <w:br/>
      </w:r>
      <w:bookmarkStart w:name="4db1b891-46b6-424a-ab63-7fb5c2284dca" w:id="40"/>
      <w:r>
        <w:rPr>
          <w:rFonts w:ascii="Times New Roman" w:hAnsi="Times New Roman"/>
          <w:b w:val="false"/>
          <w:i w:val="false"/>
          <w:color w:val="000000"/>
          <w:sz w:val="28"/>
        </w:rPr>
        <w:t xml:space="preserve"> 4. http://umc.ucoz.com/index/testy_po_obzh_5_klass/0-42</w:t>
      </w:r>
      <w:bookmarkEnd w:id="40"/>
      <w:r>
        <w:rPr>
          <w:sz w:val="28"/>
        </w:rPr>
        <w:br/>
      </w:r>
      <w:r>
        <w:rPr>
          <w:sz w:val="28"/>
        </w:rPr>
        <w:br/>
      </w:r>
      <w:bookmarkStart w:name="4db1b891-46b6-424a-ab63-7fb5c2284dca" w:id="41"/>
      <w:r>
        <w:rPr>
          <w:rFonts w:ascii="Times New Roman" w:hAnsi="Times New Roman"/>
          <w:b w:val="false"/>
          <w:i w:val="false"/>
          <w:color w:val="000000"/>
          <w:sz w:val="28"/>
        </w:rPr>
        <w:t xml:space="preserve"> ОНЛАЙН – ТЕСТИРОВАНИЯ</w:t>
      </w:r>
      <w:bookmarkEnd w:id="41"/>
      <w:r>
        <w:rPr>
          <w:sz w:val="28"/>
        </w:rPr>
        <w:br/>
      </w:r>
      <w:r>
        <w:rPr>
          <w:sz w:val="28"/>
        </w:rPr>
        <w:br/>
      </w:r>
      <w:bookmarkStart w:name="4db1b891-46b6-424a-ab63-7fb5c2284dca" w:id="42"/>
      <w:r>
        <w:rPr>
          <w:rFonts w:ascii="Times New Roman" w:hAnsi="Times New Roman"/>
          <w:b w:val="false"/>
          <w:i w:val="false"/>
          <w:color w:val="000000"/>
          <w:sz w:val="28"/>
        </w:rPr>
        <w:t xml:space="preserve"> http://onlinetestpad.com/ru-ru/Category/ - онлайн – тесты</w:t>
      </w:r>
      <w:bookmarkEnd w:id="42"/>
      <w:r>
        <w:rPr>
          <w:sz w:val="28"/>
        </w:rPr>
        <w:br/>
      </w:r>
      <w:r>
        <w:rPr>
          <w:sz w:val="28"/>
        </w:rPr>
        <w:br/>
      </w:r>
      <w:bookmarkStart w:name="4db1b891-46b6-424a-ab63-7fb5c2284dca" w:id="43"/>
      <w:r>
        <w:rPr>
          <w:rFonts w:ascii="Times New Roman" w:hAnsi="Times New Roman"/>
          <w:b w:val="false"/>
          <w:i w:val="false"/>
          <w:color w:val="000000"/>
          <w:sz w:val="28"/>
        </w:rPr>
        <w:t xml:space="preserve"> http://easyen.ru/</w:t>
      </w:r>
      <w:bookmarkEnd w:id="4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452045" w:id="44"/>
    <w:p>
      <w:pPr>
        <w:sectPr>
          <w:pgSz w:w="11906" w:h="16383" w:orient="portrait"/>
        </w:sectPr>
      </w:pPr>
    </w:p>
    <w:bookmarkEnd w:id="44"/>
    <w:bookmarkEnd w:id="16"/>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