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9697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Министерство образования и науки Республики Хакасия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Городское управление образованием администрации города Черногорска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"Гимназия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физической культуры, технологии, искусства и ОБЖ</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06</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МБОУ "Гимназия"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244-П</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2155479)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Черногорск</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969787" w:id="5"/>
    <w:p>
      <w:pPr>
        <w:sectPr>
          <w:pgSz w:w="11906" w:h="16383" w:orient="portrait"/>
        </w:sectPr>
      </w:pPr>
    </w:p>
    <w:bookmarkEnd w:id="5"/>
    <w:bookmarkEnd w:id="0"/>
    <w:bookmarkStart w:name="block-1596978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15969788" w:id="7"/>
    <w:p>
      <w:pPr>
        <w:sectPr>
          <w:pgSz w:w="11906" w:h="16383" w:orient="portrait"/>
        </w:sectPr>
      </w:pPr>
    </w:p>
    <w:bookmarkEnd w:id="7"/>
    <w:bookmarkEnd w:id="6"/>
    <w:bookmarkStart w:name="block-15969789"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15969789" w:id="9"/>
    <w:p>
      <w:pPr>
        <w:sectPr>
          <w:pgSz w:w="11906" w:h="16383" w:orient="portrait"/>
        </w:sectPr>
      </w:pPr>
    </w:p>
    <w:bookmarkEnd w:id="9"/>
    <w:bookmarkEnd w:id="8"/>
    <w:bookmarkStart w:name="block-15969790"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15969790" w:id="11"/>
    <w:p>
      <w:pPr>
        <w:sectPr>
          <w:pgSz w:w="11906" w:h="16383" w:orient="portrait"/>
        </w:sectPr>
      </w:pPr>
    </w:p>
    <w:bookmarkEnd w:id="11"/>
    <w:bookmarkEnd w:id="10"/>
    <w:bookmarkStart w:name="block-1596979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290"/>
        <w:gridCol w:w="2880"/>
        <w:gridCol w:w="2645"/>
        <w:gridCol w:w="6738"/>
        <w:gridCol w:w="41"/>
      </w:tblGrid>
      <w:tr>
        <w:trPr>
          <w:trHeight w:val="300" w:hRule="atLeast"/>
          <w:trHeight w:val="144" w:hRule="atLeast"/>
        </w:trPr>
        <w:tc>
          <w:tcPr>
            <w:tcW w:w="9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163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57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471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5969791" w:id="13"/>
    <w:p>
      <w:pPr>
        <w:sectPr>
          <w:pgSz w:w="16383" w:h="11906" w:orient="landscape"/>
        </w:sectPr>
      </w:pPr>
    </w:p>
    <w:bookmarkEnd w:id="13"/>
    <w:bookmarkEnd w:id="12"/>
    <w:bookmarkStart w:name="block-1596979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r>
    </w:tbl>
    <w:p>
      <w:pPr>
        <w:sectPr>
          <w:pgSz w:w="16383" w:h="11906" w:orient="landscape"/>
        </w:sectPr>
      </w:pPr>
    </w:p>
    <w:bookmarkStart w:name="block-15969793" w:id="15"/>
    <w:p>
      <w:pPr>
        <w:sectPr>
          <w:pgSz w:w="16383" w:h="11906" w:orient="landscape"/>
        </w:sectPr>
      </w:pPr>
    </w:p>
    <w:bookmarkEnd w:id="15"/>
    <w:bookmarkEnd w:id="14"/>
    <w:bookmarkStart w:name="block-1596979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7"/>
      <w:r>
        <w:rPr>
          <w:sz w:val="28"/>
        </w:rPr>
        <w:br/>
      </w:r>
      <w:bookmarkStart w:name="1cf67330-67df-428f-9a99-0efe5a0fdace" w:id="18"/>
      <w:r>
        <w:rPr>
          <w:rFonts w:ascii="Times New Roman" w:hAnsi="Times New Roman"/>
          <w:b w:val="false"/>
          <w:i w:val="false"/>
          <w:color w:val="000000"/>
          <w:sz w:val="28"/>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54695ad-f9c2-49ba-8ab2-d9df362e2260" w:id="19"/>
      <w:r>
        <w:rPr>
          <w:rFonts w:ascii="Times New Roman" w:hAnsi="Times New Roman"/>
          <w:b w:val="false"/>
          <w:i w:val="false"/>
          <w:color w:val="000000"/>
          <w:sz w:val="28"/>
        </w:rPr>
        <w:t xml:space="preserve">Основы безопасности жизнедеятельности. Методическое пособие для учителя к завершённой предметной линии учебников под редакцией С. Н. Егорова «Основы безопасности жизнедеятельности. 10 класс», «Основы безопасности жизнедеятельности. 11 класс» / Б. О. Хренников, Н. В. Гололобов, Л. И. Льняная, М. В. Маслов; под ред. С. Н. Егорова. — 2-е изд., перераб. — Москва : Просвещение, 2023. — 101 с. </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711ec5-5bd7-47c6-88a3-ea50f4376a30" w:id="20"/>
      <w:r>
        <w:rPr>
          <w:rFonts w:ascii="Times New Roman" w:hAnsi="Times New Roman"/>
          <w:b w:val="false"/>
          <w:i w:val="false"/>
          <w:color w:val="000000"/>
          <w:sz w:val="28"/>
        </w:rPr>
        <w:t xml:space="preserve">http://www.edu.rin.ru/ - Образование - RIN.RU. </w:t>
      </w:r>
      <w:bookmarkEnd w:id="20"/>
      <w:r>
        <w:rPr>
          <w:sz w:val="28"/>
        </w:rPr>
        <w:br/>
      </w:r>
      <w:bookmarkStart w:name="cf711ec5-5bd7-47c6-88a3-ea50f4376a30" w:id="21"/>
      <w:r>
        <w:rPr>
          <w:rFonts w:ascii="Times New Roman" w:hAnsi="Times New Roman"/>
          <w:b w:val="false"/>
          <w:i w:val="false"/>
          <w:color w:val="000000"/>
          <w:sz w:val="28"/>
        </w:rPr>
        <w:t xml:space="preserve"> http://festival.1september.ru/subjects/12/ - Фестиваль педагогических идей "Открытый урок" </w:t>
      </w:r>
      <w:bookmarkEnd w:id="21"/>
      <w:r>
        <w:rPr>
          <w:sz w:val="28"/>
        </w:rPr>
        <w:br/>
      </w:r>
      <w:bookmarkStart w:name="cf711ec5-5bd7-47c6-88a3-ea50f4376a30" w:id="22"/>
      <w:r>
        <w:rPr>
          <w:rFonts w:ascii="Times New Roman" w:hAnsi="Times New Roman"/>
          <w:b w:val="false"/>
          <w:i w:val="false"/>
          <w:color w:val="000000"/>
          <w:sz w:val="28"/>
        </w:rPr>
        <w:t xml:space="preserve"> http://fcior.edu.ru/ - Федеральный центр информационно-образовательных ресурсов </w:t>
      </w:r>
      <w:bookmarkEnd w:id="22"/>
      <w:r>
        <w:rPr>
          <w:sz w:val="28"/>
        </w:rPr>
        <w:br/>
      </w:r>
      <w:bookmarkStart w:name="cf711ec5-5bd7-47c6-88a3-ea50f4376a30" w:id="23"/>
      <w:r>
        <w:rPr>
          <w:rFonts w:ascii="Times New Roman" w:hAnsi="Times New Roman"/>
          <w:b w:val="false"/>
          <w:i w:val="false"/>
          <w:color w:val="000000"/>
          <w:sz w:val="28"/>
        </w:rPr>
        <w:t xml:space="preserve"> http://www.alleng.ru/edu/saf1.htm-ОБЖ - билеты, ответы, уроки. </w:t>
      </w:r>
      <w:bookmarkEnd w:id="23"/>
      <w:r>
        <w:rPr>
          <w:sz w:val="28"/>
        </w:rPr>
        <w:br/>
      </w:r>
      <w:bookmarkStart w:name="cf711ec5-5bd7-47c6-88a3-ea50f4376a30" w:id="24"/>
      <w:r>
        <w:rPr>
          <w:rFonts w:ascii="Times New Roman" w:hAnsi="Times New Roman"/>
          <w:b w:val="false"/>
          <w:i w:val="false"/>
          <w:color w:val="000000"/>
          <w:sz w:val="28"/>
        </w:rPr>
        <w:t xml:space="preserve"> http://www.alleng.ru/edu/saf3.htm-Книги, пособия по ОБЖ </w:t>
      </w:r>
      <w:bookmarkEnd w:id="24"/>
      <w:r>
        <w:rPr>
          <w:sz w:val="28"/>
        </w:rPr>
        <w:br/>
      </w:r>
      <w:bookmarkStart w:name="cf711ec5-5bd7-47c6-88a3-ea50f4376a30" w:id="25"/>
      <w:r>
        <w:rPr>
          <w:rFonts w:ascii="Times New Roman" w:hAnsi="Times New Roman"/>
          <w:b w:val="false"/>
          <w:i w:val="false"/>
          <w:color w:val="000000"/>
          <w:sz w:val="28"/>
        </w:rPr>
        <w:t xml:space="preserve"> http://satinoschool.narod.ru/test1/p1aa1.html-методическое пособие для учителей ОБЖ </w:t>
      </w:r>
      <w:bookmarkEnd w:id="25"/>
      <w:r>
        <w:rPr>
          <w:sz w:val="28"/>
        </w:rPr>
        <w:br/>
      </w:r>
      <w:bookmarkStart w:name="cf711ec5-5bd7-47c6-88a3-ea50f4376a30" w:id="26"/>
      <w:r>
        <w:rPr>
          <w:rFonts w:ascii="Times New Roman" w:hAnsi="Times New Roman"/>
          <w:b w:val="false"/>
          <w:i w:val="false"/>
          <w:color w:val="000000"/>
          <w:sz w:val="28"/>
        </w:rPr>
        <w:t xml:space="preserve"> http://www.uchportal.ru/load/81-учительский портал </w:t>
      </w:r>
      <w:bookmarkEnd w:id="26"/>
      <w:r>
        <w:rPr>
          <w:sz w:val="28"/>
        </w:rPr>
        <w:br/>
      </w:r>
      <w:bookmarkStart w:name="cf711ec5-5bd7-47c6-88a3-ea50f4376a30" w:id="27"/>
      <w:r>
        <w:rPr>
          <w:rFonts w:ascii="Times New Roman" w:hAnsi="Times New Roman"/>
          <w:b w:val="false"/>
          <w:i w:val="false"/>
          <w:color w:val="000000"/>
          <w:sz w:val="28"/>
        </w:rPr>
        <w:t xml:space="preserve"> http://severskijkadet.ru/voennoe_delo/обж/уроки-обж-ссылки.html-уроки ОБЖ </w:t>
      </w:r>
      <w:bookmarkEnd w:id="27"/>
      <w:r>
        <w:rPr>
          <w:sz w:val="28"/>
        </w:rPr>
        <w:br/>
      </w:r>
      <w:bookmarkStart w:name="cf711ec5-5bd7-47c6-88a3-ea50f4376a30" w:id="28"/>
      <w:r>
        <w:rPr>
          <w:rFonts w:ascii="Times New Roman" w:hAnsi="Times New Roman"/>
          <w:b w:val="false"/>
          <w:i w:val="false"/>
          <w:color w:val="000000"/>
          <w:sz w:val="28"/>
        </w:rPr>
        <w:t xml:space="preserve"> http://zdd.1september.ru/ - газета "Здоровье детей" </w:t>
      </w:r>
      <w:bookmarkEnd w:id="28"/>
      <w:r>
        <w:rPr>
          <w:sz w:val="28"/>
        </w:rPr>
        <w:br/>
      </w:r>
      <w:bookmarkStart w:name="cf711ec5-5bd7-47c6-88a3-ea50f4376a30" w:id="29"/>
      <w:r>
        <w:rPr>
          <w:rFonts w:ascii="Times New Roman" w:hAnsi="Times New Roman"/>
          <w:b w:val="false"/>
          <w:i w:val="false"/>
          <w:color w:val="000000"/>
          <w:sz w:val="28"/>
        </w:rPr>
        <w:t xml:space="preserve"> http://spo.1september.ru/ - газета "Спорт в школе" </w:t>
      </w:r>
      <w:bookmarkEnd w:id="29"/>
      <w:r>
        <w:rPr>
          <w:sz w:val="28"/>
        </w:rPr>
        <w:br/>
      </w:r>
      <w:bookmarkStart w:name="cf711ec5-5bd7-47c6-88a3-ea50f4376a30" w:id="30"/>
      <w:r>
        <w:rPr>
          <w:rFonts w:ascii="Times New Roman" w:hAnsi="Times New Roman"/>
          <w:b w:val="false"/>
          <w:i w:val="false"/>
          <w:color w:val="000000"/>
          <w:sz w:val="28"/>
        </w:rPr>
        <w:t xml:space="preserve"> http://www.infosport.ru/press/szr/1999N5/index.htm - Спортивная жизнь России. </w:t>
      </w:r>
      <w:bookmarkEnd w:id="30"/>
      <w:r>
        <w:rPr>
          <w:sz w:val="28"/>
        </w:rPr>
        <w:br/>
      </w:r>
      <w:bookmarkStart w:name="cf711ec5-5bd7-47c6-88a3-ea50f4376a30" w:id="31"/>
      <w:r>
        <w:rPr>
          <w:rFonts w:ascii="Times New Roman" w:hAnsi="Times New Roman"/>
          <w:b w:val="false"/>
          <w:i w:val="false"/>
          <w:color w:val="000000"/>
          <w:sz w:val="28"/>
        </w:rPr>
        <w:t xml:space="preserve"> Электронная версия ежемесячного иллюстрированного журнала. </w:t>
      </w:r>
      <w:bookmarkEnd w:id="31"/>
      <w:r>
        <w:rPr>
          <w:sz w:val="28"/>
        </w:rPr>
        <w:br/>
      </w:r>
      <w:bookmarkStart w:name="cf711ec5-5bd7-47c6-88a3-ea50f4376a30" w:id="32"/>
      <w:r>
        <w:rPr>
          <w:rFonts w:ascii="Times New Roman" w:hAnsi="Times New Roman"/>
          <w:b w:val="false"/>
          <w:i w:val="false"/>
          <w:color w:val="000000"/>
          <w:sz w:val="28"/>
        </w:rPr>
        <w:t xml:space="preserve"> http://festival.1september.ru/ - Фестиваль пед.идей «Открытый урок» </w:t>
      </w:r>
      <w:bookmarkEnd w:id="32"/>
      <w:r>
        <w:rPr>
          <w:sz w:val="28"/>
        </w:rPr>
        <w:br/>
      </w:r>
      <w:bookmarkStart w:name="cf711ec5-5bd7-47c6-88a3-ea50f4376a30" w:id="33"/>
      <w:r>
        <w:rPr>
          <w:rFonts w:ascii="Times New Roman" w:hAnsi="Times New Roman"/>
          <w:b w:val="false"/>
          <w:i w:val="false"/>
          <w:color w:val="000000"/>
          <w:sz w:val="28"/>
        </w:rPr>
        <w:t xml:space="preserve"> http://kzg.narod.ru/ - Журнал «Культура здоровой жизни» </w:t>
      </w:r>
      <w:bookmarkEnd w:id="33"/>
      <w:r>
        <w:rPr>
          <w:sz w:val="28"/>
        </w:rPr>
        <w:br/>
      </w:r>
      <w:bookmarkStart w:name="cf711ec5-5bd7-47c6-88a3-ea50f4376a30" w:id="34"/>
      <w:r>
        <w:rPr>
          <w:rFonts w:ascii="Times New Roman" w:hAnsi="Times New Roman"/>
          <w:b w:val="false"/>
          <w:i w:val="false"/>
          <w:color w:val="000000"/>
          <w:sz w:val="28"/>
        </w:rPr>
        <w:t xml:space="preserve"> http://lib.sportedu.ru - </w:t>
      </w:r>
      <w:bookmarkEnd w:id="34"/>
      <w:r>
        <w:rPr>
          <w:sz w:val="28"/>
        </w:rPr>
        <w:br/>
      </w:r>
      <w:bookmarkStart w:name="cf711ec5-5bd7-47c6-88a3-ea50f4376a30" w:id="35"/>
      <w:r>
        <w:rPr>
          <w:rFonts w:ascii="Times New Roman" w:hAnsi="Times New Roman"/>
          <w:b w:val="false"/>
          <w:i w:val="false"/>
          <w:color w:val="000000"/>
          <w:sz w:val="28"/>
        </w:rPr>
        <w:t xml:space="preserve">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bookmarkEnd w:id="35"/>
      <w:r>
        <w:rPr>
          <w:sz w:val="28"/>
        </w:rPr>
        <w:br/>
      </w:r>
      <w:bookmarkStart w:name="cf711ec5-5bd7-47c6-88a3-ea50f4376a30" w:id="36"/>
      <w:r>
        <w:rPr>
          <w:rFonts w:ascii="Times New Roman" w:hAnsi="Times New Roman"/>
          <w:b w:val="false"/>
          <w:i w:val="false"/>
          <w:color w:val="000000"/>
          <w:sz w:val="28"/>
        </w:rPr>
        <w:t xml:space="preserve"> http://www.obzh.info информационный веб-сайт (обучение и воспитание основам безопасности жизнедеятельности). </w:t>
      </w:r>
      <w:bookmarkEnd w:id="36"/>
      <w:r>
        <w:rPr>
          <w:sz w:val="28"/>
        </w:rPr>
        <w:br/>
      </w:r>
      <w:bookmarkStart w:name="cf711ec5-5bd7-47c6-88a3-ea50f4376a30" w:id="37"/>
      <w:r>
        <w:rPr>
          <w:rFonts w:ascii="Times New Roman" w:hAnsi="Times New Roman"/>
          <w:b w:val="false"/>
          <w:i w:val="false"/>
          <w:color w:val="000000"/>
          <w:sz w:val="28"/>
        </w:rPr>
        <w:t xml:space="preserve">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bookmarkEnd w:id="37"/>
      <w:r>
        <w:rPr>
          <w:sz w:val="28"/>
        </w:rPr>
        <w:br/>
      </w:r>
      <w:bookmarkStart w:name="cf711ec5-5bd7-47c6-88a3-ea50f4376a30" w:id="38"/>
      <w:r>
        <w:rPr>
          <w:rFonts w:ascii="Times New Roman" w:hAnsi="Times New Roman"/>
          <w:b w:val="false"/>
          <w:i w:val="false"/>
          <w:color w:val="000000"/>
          <w:sz w:val="28"/>
        </w:rPr>
        <w:t xml:space="preserve"> http://www.school-obz.org/ - информационно-методическое издание по основам безопасности жизнедеятельности </w:t>
      </w:r>
      <w:bookmarkEnd w:id="38"/>
      <w:r>
        <w:rPr>
          <w:sz w:val="28"/>
        </w:rPr>
        <w:br/>
      </w:r>
      <w:bookmarkStart w:name="cf711ec5-5bd7-47c6-88a3-ea50f4376a30" w:id="39"/>
      <w:r>
        <w:rPr>
          <w:rFonts w:ascii="Times New Roman" w:hAnsi="Times New Roman"/>
          <w:b w:val="false"/>
          <w:i w:val="false"/>
          <w:color w:val="000000"/>
          <w:sz w:val="28"/>
        </w:rPr>
        <w:t xml:space="preserve"> http://teachpro.ru/course2d.aspx?idc=12090 cr=2 Обучение через Интернет </w:t>
      </w:r>
      <w:bookmarkEnd w:id="39"/>
      <w:r>
        <w:rPr>
          <w:sz w:val="28"/>
        </w:rPr>
        <w:br/>
      </w:r>
      <w:bookmarkStart w:name="cf711ec5-5bd7-47c6-88a3-ea50f4376a30" w:id="40"/>
      <w:r>
        <w:rPr>
          <w:rFonts w:ascii="Times New Roman" w:hAnsi="Times New Roman"/>
          <w:b w:val="false"/>
          <w:i w:val="false"/>
          <w:color w:val="000000"/>
          <w:sz w:val="28"/>
        </w:rPr>
        <w:t xml:space="preserve"> http://www.km-school.ru/ Мультипортал компании «Кирилл и Мефодий» </w:t>
      </w:r>
      <w:bookmarkEnd w:id="40"/>
      <w:r>
        <w:rPr>
          <w:sz w:val="28"/>
        </w:rPr>
        <w:br/>
      </w:r>
      <w:bookmarkStart w:name="cf711ec5-5bd7-47c6-88a3-ea50f4376a30" w:id="41"/>
      <w:r>
        <w:rPr>
          <w:rFonts w:ascii="Times New Roman" w:hAnsi="Times New Roman"/>
          <w:b w:val="false"/>
          <w:i w:val="false"/>
          <w:color w:val="000000"/>
          <w:sz w:val="28"/>
        </w:rPr>
        <w:t xml:space="preserve"> http://www.eidos.ru Сайт центра дистанционного обучения «Эйдос» </w:t>
      </w:r>
      <w:bookmarkEnd w:id="41"/>
      <w:r>
        <w:rPr>
          <w:sz w:val="28"/>
        </w:rPr>
        <w:br/>
      </w:r>
      <w:bookmarkStart w:name="cf711ec5-5bd7-47c6-88a3-ea50f4376a30" w:id="42"/>
      <w:r>
        <w:rPr>
          <w:rFonts w:ascii="Times New Roman" w:hAnsi="Times New Roman"/>
          <w:b w:val="false"/>
          <w:i w:val="false"/>
          <w:color w:val="000000"/>
          <w:sz w:val="28"/>
        </w:rPr>
        <w:t xml:space="preserve"> http://www.informic.narod.ru/obg.html Сайт учителя информатики, технологии и ОБЖ Разумова Виктора Николаевича </w:t>
      </w:r>
      <w:bookmarkEnd w:id="42"/>
      <w:r>
        <w:rPr>
          <w:sz w:val="28"/>
        </w:rPr>
        <w:br/>
      </w:r>
      <w:bookmarkStart w:name="cf711ec5-5bd7-47c6-88a3-ea50f4376a30" w:id="43"/>
      <w:r>
        <w:rPr>
          <w:rFonts w:ascii="Times New Roman" w:hAnsi="Times New Roman"/>
          <w:b w:val="false"/>
          <w:i w:val="false"/>
          <w:color w:val="000000"/>
          <w:sz w:val="28"/>
        </w:rPr>
        <w:t xml:space="preserve"> http://sverdlovsk-school8.nm.ru/docobgd.htm Для учителя ОБЖД </w:t>
      </w:r>
      <w:bookmarkEnd w:id="43"/>
      <w:r>
        <w:rPr>
          <w:sz w:val="28"/>
        </w:rPr>
        <w:br/>
      </w:r>
      <w:bookmarkStart w:name="cf711ec5-5bd7-47c6-88a3-ea50f4376a30" w:id="44"/>
      <w:r>
        <w:rPr>
          <w:rFonts w:ascii="Times New Roman" w:hAnsi="Times New Roman"/>
          <w:b w:val="false"/>
          <w:i w:val="false"/>
          <w:color w:val="000000"/>
          <w:sz w:val="28"/>
        </w:rPr>
        <w:t xml:space="preserve"> http://kchs.tomsk.gov.ru/azbuka_bez.htm Сайт Учебно-методического Цента ГУ МЧС России по Томской области </w:t>
      </w:r>
      <w:bookmarkEnd w:id="44"/>
      <w:r>
        <w:rPr>
          <w:sz w:val="28"/>
        </w:rPr>
        <w:br/>
      </w:r>
      <w:bookmarkStart w:name="cf711ec5-5bd7-47c6-88a3-ea50f4376a30" w:id="45"/>
      <w:r>
        <w:rPr>
          <w:rFonts w:ascii="Times New Roman" w:hAnsi="Times New Roman"/>
          <w:b w:val="false"/>
          <w:i w:val="false"/>
          <w:color w:val="000000"/>
          <w:sz w:val="28"/>
        </w:rPr>
        <w:t xml:space="preserve"> http://www.novgorod.fio.ru/projects/Project1583/index.htm Первые шаги граждан в чрезвычайных ситуациях (памятка о правилах поведения граждан в чрезвычайных ситуациях) </w:t>
      </w:r>
      <w:bookmarkEnd w:id="45"/>
      <w:r>
        <w:rPr>
          <w:sz w:val="28"/>
        </w:rPr>
        <w:br/>
      </w:r>
      <w:bookmarkStart w:name="cf711ec5-5bd7-47c6-88a3-ea50f4376a30" w:id="46"/>
      <w:r>
        <w:rPr>
          <w:rFonts w:ascii="Times New Roman" w:hAnsi="Times New Roman"/>
          <w:b w:val="false"/>
          <w:i w:val="false"/>
          <w:color w:val="000000"/>
          <w:sz w:val="28"/>
        </w:rPr>
        <w:t xml:space="preserve"> http://kombat.com.ua/stat.html Статьи по выживанию в различных экстремальных условиях </w:t>
      </w:r>
      <w:bookmarkEnd w:id="46"/>
      <w:r>
        <w:rPr>
          <w:sz w:val="28"/>
        </w:rPr>
        <w:br/>
      </w:r>
      <w:bookmarkStart w:name="cf711ec5-5bd7-47c6-88a3-ea50f4376a30" w:id="47"/>
      <w:r>
        <w:rPr>
          <w:rFonts w:ascii="Times New Roman" w:hAnsi="Times New Roman"/>
          <w:b w:val="false"/>
          <w:i w:val="false"/>
          <w:color w:val="000000"/>
          <w:sz w:val="28"/>
        </w:rPr>
        <w:t xml:space="preserve"> http://www.spas-extreme.ru/ Портал детской безопасности </w:t>
      </w:r>
      <w:bookmarkEnd w:id="47"/>
      <w:r>
        <w:rPr>
          <w:sz w:val="28"/>
        </w:rPr>
        <w:br/>
      </w:r>
      <w:bookmarkStart w:name="cf711ec5-5bd7-47c6-88a3-ea50f4376a30" w:id="48"/>
      <w:r>
        <w:rPr>
          <w:rFonts w:ascii="Times New Roman" w:hAnsi="Times New Roman"/>
          <w:b w:val="false"/>
          <w:i w:val="false"/>
          <w:color w:val="000000"/>
          <w:sz w:val="28"/>
        </w:rPr>
        <w:t xml:space="preserve"> http://www.novgorod.fio.ru/projects/Project1132/index.htm Автономное существование в природе – детям </w:t>
      </w:r>
      <w:bookmarkEnd w:id="48"/>
      <w:r>
        <w:rPr>
          <w:sz w:val="28"/>
        </w:rPr>
        <w:br/>
      </w:r>
      <w:bookmarkStart w:name="cf711ec5-5bd7-47c6-88a3-ea50f4376a30" w:id="49"/>
      <w:r>
        <w:rPr>
          <w:rFonts w:ascii="Times New Roman" w:hAnsi="Times New Roman"/>
          <w:b w:val="false"/>
          <w:i w:val="false"/>
          <w:color w:val="000000"/>
          <w:sz w:val="28"/>
        </w:rPr>
        <w:t xml:space="preserve"> http://www.moskids.ru/ru/training_games/pdd/ Портал для малышей города Москвы (правила дорожного движения) </w:t>
      </w:r>
      <w:bookmarkEnd w:id="49"/>
      <w:r>
        <w:rPr>
          <w:sz w:val="28"/>
        </w:rPr>
        <w:br/>
      </w:r>
      <w:bookmarkStart w:name="cf711ec5-5bd7-47c6-88a3-ea50f4376a30" w:id="50"/>
      <w:r>
        <w:rPr>
          <w:rFonts w:ascii="Times New Roman" w:hAnsi="Times New Roman"/>
          <w:b w:val="false"/>
          <w:i w:val="false"/>
          <w:color w:val="000000"/>
          <w:sz w:val="28"/>
        </w:rPr>
        <w:t xml:space="preserve"> http://www.moskids.ru/ru/training_games/your_safety/?id18=20741 i18=2 Портал для малышей города Москвы (твоя безопасность) </w:t>
      </w:r>
      <w:bookmarkEnd w:id="50"/>
      <w:r>
        <w:rPr>
          <w:sz w:val="28"/>
        </w:rPr>
        <w:br/>
      </w:r>
      <w:bookmarkStart w:name="cf711ec5-5bd7-47c6-88a3-ea50f4376a30" w:id="51"/>
      <w:r>
        <w:rPr>
          <w:rFonts w:ascii="Times New Roman" w:hAnsi="Times New Roman"/>
          <w:b w:val="false"/>
          <w:i w:val="false"/>
          <w:color w:val="000000"/>
          <w:sz w:val="28"/>
        </w:rPr>
        <w:t xml:space="preserve"> 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bookmarkEnd w:id="51"/>
      <w:r>
        <w:rPr>
          <w:sz w:val="28"/>
        </w:rPr>
        <w:br/>
      </w:r>
      <w:bookmarkStart w:name="cf711ec5-5bd7-47c6-88a3-ea50f4376a30" w:id="52"/>
      <w:r>
        <w:rPr>
          <w:rFonts w:ascii="Times New Roman" w:hAnsi="Times New Roman"/>
          <w:b w:val="false"/>
          <w:i w:val="false"/>
          <w:color w:val="000000"/>
          <w:sz w:val="28"/>
        </w:rPr>
        <w:t xml:space="preserve"> info@russmag.ru Журнал ОБЖ. Основы безопасности жизни </w:t>
      </w:r>
      <w:bookmarkEnd w:id="52"/>
      <w:r>
        <w:rPr>
          <w:sz w:val="28"/>
        </w:rPr>
        <w:br/>
      </w:r>
      <w:bookmarkStart w:name="cf711ec5-5bd7-47c6-88a3-ea50f4376a30" w:id="53"/>
      <w:r>
        <w:rPr>
          <w:rFonts w:ascii="Times New Roman" w:hAnsi="Times New Roman"/>
          <w:b w:val="false"/>
          <w:i w:val="false"/>
          <w:color w:val="000000"/>
          <w:sz w:val="28"/>
        </w:rPr>
        <w:t xml:space="preserve"> vps@mail.ru Журнал Основы безопасности жизнедеятельности. Каталог вебресурсов по обеспечению безопасности. </w:t>
      </w:r>
      <w:bookmarkEnd w:id="53"/>
      <w:r>
        <w:rPr>
          <w:sz w:val="28"/>
        </w:rPr>
        <w:br/>
      </w:r>
      <w:bookmarkStart w:name="cf711ec5-5bd7-47c6-88a3-ea50f4376a30" w:id="54"/>
      <w:r>
        <w:rPr>
          <w:rFonts w:ascii="Times New Roman" w:hAnsi="Times New Roman"/>
          <w:b w:val="false"/>
          <w:i w:val="false"/>
          <w:color w:val="000000"/>
          <w:sz w:val="28"/>
        </w:rPr>
        <w:t xml:space="preserve"> www.rusolymp.ru. Всероссийская олимпиада школьников, в т.ч. по основам безопасности жизнедеятельности. </w:t>
      </w:r>
      <w:bookmarkEnd w:id="54"/>
      <w:r>
        <w:rPr>
          <w:sz w:val="28"/>
        </w:rPr>
        <w:br/>
      </w:r>
      <w:bookmarkStart w:name="cf711ec5-5bd7-47c6-88a3-ea50f4376a30" w:id="55"/>
      <w:r>
        <w:rPr>
          <w:rFonts w:ascii="Times New Roman" w:hAnsi="Times New Roman"/>
          <w:b w:val="false"/>
          <w:i w:val="false"/>
          <w:color w:val="000000"/>
          <w:sz w:val="28"/>
        </w:rPr>
        <w:t xml:space="preserve"> http://b23.ru/hsnc Учебное пособие по ОСНОВАМ ВОЕННОЙ СЛУЖБЫ. </w:t>
      </w:r>
      <w:bookmarkEnd w:id="55"/>
      <w:r>
        <w:rPr>
          <w:sz w:val="28"/>
        </w:rPr>
        <w:br/>
      </w:r>
      <w:bookmarkStart w:name="cf711ec5-5bd7-47c6-88a3-ea50f4376a30" w:id="56"/>
      <w:r>
        <w:rPr>
          <w:rFonts w:ascii="Times New Roman" w:hAnsi="Times New Roman"/>
          <w:b w:val="false"/>
          <w:i w:val="false"/>
          <w:color w:val="000000"/>
          <w:sz w:val="28"/>
        </w:rPr>
        <w:t xml:space="preserve"> http://b23.ru/hsb9 Учебные атласы по медицинской подготовке. </w:t>
      </w:r>
      <w:bookmarkEnd w:id="56"/>
      <w:r>
        <w:rPr>
          <w:sz w:val="28"/>
        </w:rPr>
        <w:br/>
      </w:r>
      <w:r>
        <w:rPr>
          <w:sz w:val="28"/>
        </w:rPr>
        <w:br/>
      </w:r>
      <w:r>
        <w:rPr>
          <w:sz w:val="28"/>
        </w:rPr>
        <w:br/>
      </w:r>
      <w:bookmarkStart w:name="cf711ec5-5bd7-47c6-88a3-ea50f4376a30" w:id="57"/>
      <w:r>
        <w:rPr>
          <w:rFonts w:ascii="Times New Roman" w:hAnsi="Times New Roman"/>
          <w:b w:val="false"/>
          <w:i w:val="false"/>
          <w:color w:val="000000"/>
          <w:sz w:val="28"/>
        </w:rPr>
        <w:t xml:space="preserve"> ЭЛЕКТРОННЫЕ ТЕСТЫ ПРОВЕРЬ СЕБЯ . </w:t>
      </w:r>
      <w:bookmarkEnd w:id="57"/>
      <w:r>
        <w:rPr>
          <w:sz w:val="28"/>
        </w:rPr>
        <w:br/>
      </w:r>
      <w:bookmarkStart w:name="cf711ec5-5bd7-47c6-88a3-ea50f4376a30" w:id="58"/>
      <w:r>
        <w:rPr>
          <w:rFonts w:ascii="Times New Roman" w:hAnsi="Times New Roman"/>
          <w:b w:val="false"/>
          <w:i w:val="false"/>
          <w:color w:val="000000"/>
          <w:sz w:val="28"/>
        </w:rPr>
        <w:t xml:space="preserve"> 1.http://b23.ru/hsoy - Тест по Гражданской защите. </w:t>
      </w:r>
      <w:bookmarkEnd w:id="58"/>
      <w:r>
        <w:rPr>
          <w:sz w:val="28"/>
        </w:rPr>
        <w:br/>
      </w:r>
      <w:bookmarkStart w:name="cf711ec5-5bd7-47c6-88a3-ea50f4376a30" w:id="59"/>
      <w:r>
        <w:rPr>
          <w:rFonts w:ascii="Times New Roman" w:hAnsi="Times New Roman"/>
          <w:b w:val="false"/>
          <w:i w:val="false"/>
          <w:color w:val="000000"/>
          <w:sz w:val="28"/>
        </w:rPr>
        <w:t xml:space="preserve"> 2.http://b23.ru/hso0 - Тест по ОВС. </w:t>
      </w:r>
      <w:bookmarkEnd w:id="59"/>
      <w:r>
        <w:rPr>
          <w:sz w:val="28"/>
        </w:rPr>
        <w:br/>
      </w:r>
      <w:bookmarkStart w:name="cf711ec5-5bd7-47c6-88a3-ea50f4376a30" w:id="60"/>
      <w:r>
        <w:rPr>
          <w:rFonts w:ascii="Times New Roman" w:hAnsi="Times New Roman"/>
          <w:b w:val="false"/>
          <w:i w:val="false"/>
          <w:color w:val="000000"/>
          <w:sz w:val="28"/>
        </w:rPr>
        <w:t xml:space="preserve"> 3.http://b23.ru/hso7 - Тест по ОБЖ 10 класс </w:t>
      </w:r>
      <w:bookmarkEnd w:id="60"/>
      <w:r>
        <w:rPr>
          <w:sz w:val="28"/>
        </w:rPr>
        <w:br/>
      </w:r>
      <w:r>
        <w:rPr>
          <w:sz w:val="28"/>
        </w:rPr>
        <w:br/>
      </w:r>
      <w:r>
        <w:rPr>
          <w:sz w:val="28"/>
        </w:rPr>
        <w:br/>
      </w:r>
      <w:r>
        <w:rPr>
          <w:sz w:val="28"/>
        </w:rPr>
        <w:br/>
      </w:r>
      <w:bookmarkStart w:name="cf711ec5-5bd7-47c6-88a3-ea50f4376a30" w:id="61"/>
      <w:bookmarkEnd w:id="6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969792" w:id="62"/>
    <w:p>
      <w:pPr>
        <w:sectPr>
          <w:pgSz w:w="11906" w:h="16383" w:orient="portrait"/>
        </w:sectPr>
      </w:pPr>
    </w:p>
    <w:bookmarkEnd w:id="62"/>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